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default"/>
          <w:sz w:val="40"/>
          <w:szCs w:val="40"/>
          <w:lang w:val="en-US"/>
        </w:rPr>
      </w:pPr>
      <w:r>
        <w:rPr>
          <w:rFonts w:hint="default"/>
          <w:sz w:val="40"/>
          <w:szCs w:val="40"/>
          <w:lang w:val="en-US"/>
        </w:rPr>
        <w:t>CCMHA’s Coaches List 2024-2025</w:t>
      </w:r>
    </w:p>
    <w:p/>
    <w:p/>
    <w:p>
      <w:pPr>
        <w:keepNext w:val="0"/>
        <w:keepLines w:val="0"/>
        <w:widowControl/>
        <w:suppressLineNumbers w:val="0"/>
        <w:shd w:val="clear" w:fill="FFFFFF"/>
        <w:bidi w:val="0"/>
        <w:ind w:left="720" w:right="720" w:firstLine="0"/>
        <w:jc w:val="left"/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U10 AA - Peter Michelutti Jr : </w:t>
      </w:r>
      <w:r>
        <w:rPr>
          <w:rFonts w:hint="default" w:ascii="Helvetica" w:hAnsi="Helvetica" w:eastAsia="SimSun" w:cs="Helvetica"/>
          <w:i w:val="0"/>
          <w:iCs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SimSun" w:cs="Helvetica"/>
          <w:i w:val="0"/>
          <w:iCs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instrText xml:space="preserve"> HYPERLINK "mailto:petermicheluttijr@gmail.com" \t "/Users/daveeastman/Desktop/x/_blank" </w:instrText>
      </w:r>
      <w:r>
        <w:rPr>
          <w:rFonts w:hint="default" w:ascii="Helvetica" w:hAnsi="Helvetica" w:eastAsia="SimSun" w:cs="Helvetica"/>
          <w:i w:val="0"/>
          <w:iCs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Style w:val="51"/>
          <w:rFonts w:hint="default" w:ascii="Helvetica" w:hAnsi="Helvetica" w:eastAsia="SimSun" w:cs="Helvetica"/>
          <w:i w:val="0"/>
          <w:iCs w:val="0"/>
          <w:caps w:val="0"/>
          <w:color w:val="1155CC"/>
          <w:spacing w:val="0"/>
          <w:sz w:val="24"/>
          <w:szCs w:val="24"/>
          <w:shd w:val="clear" w:fill="FFFFFF"/>
        </w:rPr>
        <w:t>petermicheluttijr@gmail.com</w:t>
      </w:r>
      <w:r>
        <w:rPr>
          <w:rFonts w:hint="default" w:ascii="Helvetica" w:hAnsi="Helvetica" w:eastAsia="SimSun" w:cs="Helvetica"/>
          <w:i w:val="0"/>
          <w:iCs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720" w:right="720" w:firstLine="0"/>
        <w:jc w:val="left"/>
        <w:rPr>
          <w:rFonts w:ascii="Helvetica" w:hAnsi="Helvetica" w:eastAsia="SimSun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Phone: 705-929-9813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720" w:right="720" w:firstLine="0"/>
        <w:jc w:val="left"/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bidi w:val="0"/>
        <w:ind w:left="720" w:right="720" w:firstLine="0"/>
        <w:jc w:val="left"/>
        <w:rPr>
          <w:rFonts w:hint="default" w:ascii="Helvetica" w:hAnsi="Helvetica" w:eastAsia="SimSun" w:cs="Helvetica"/>
          <w:i w:val="0"/>
          <w:iCs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U10 A - Eric Chaudry: </w:t>
      </w:r>
      <w:r>
        <w:rPr>
          <w:rFonts w:hint="default" w:ascii="Helvetica" w:hAnsi="Helvetica" w:eastAsia="SimSun" w:cs="Helvetica"/>
          <w:i w:val="0"/>
          <w:iCs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SimSun" w:cs="Helvetica"/>
          <w:i w:val="0"/>
          <w:iCs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instrText xml:space="preserve"> HYPERLINK "mailto:echaudry@gmail.com" \t "/Users/daveeastman/Desktop/x/_blank" </w:instrText>
      </w:r>
      <w:r>
        <w:rPr>
          <w:rFonts w:hint="default" w:ascii="Helvetica" w:hAnsi="Helvetica" w:eastAsia="SimSun" w:cs="Helvetica"/>
          <w:i w:val="0"/>
          <w:iCs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Style w:val="51"/>
          <w:rFonts w:hint="default" w:ascii="Helvetica" w:hAnsi="Helvetica" w:eastAsia="SimSun" w:cs="Helvetica"/>
          <w:i w:val="0"/>
          <w:iCs w:val="0"/>
          <w:caps w:val="0"/>
          <w:color w:val="1155CC"/>
          <w:spacing w:val="0"/>
          <w:sz w:val="24"/>
          <w:szCs w:val="24"/>
          <w:shd w:val="clear" w:fill="FFFFFF"/>
        </w:rPr>
        <w:t>echaudry@gmail.com</w:t>
      </w:r>
      <w:r>
        <w:rPr>
          <w:rFonts w:hint="default" w:ascii="Helvetica" w:hAnsi="Helvetica" w:eastAsia="SimSun" w:cs="Helvetica"/>
          <w:i w:val="0"/>
          <w:iCs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720" w:right="720" w:firstLine="0"/>
        <w:jc w:val="left"/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SimSun" w:cs="Helvetica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Phone: </w:t>
      </w:r>
      <w:r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705-626-5248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720" w:right="720" w:firstLine="0"/>
        <w:jc w:val="left"/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bidi w:val="0"/>
        <w:ind w:left="720" w:right="720" w:firstLine="0"/>
        <w:jc w:val="left"/>
        <w:rPr>
          <w:rFonts w:hint="default" w:ascii="Helvetica" w:hAnsi="Helvetica" w:eastAsia="SimSun" w:cs="Helvetica"/>
          <w:i w:val="0"/>
          <w:iCs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U11 AA - Joel Whissell: </w:t>
      </w:r>
      <w:r>
        <w:rPr>
          <w:rFonts w:hint="default" w:ascii="Helvetica" w:hAnsi="Helvetica" w:eastAsia="SimSun" w:cs="Helvetica"/>
          <w:i w:val="0"/>
          <w:iCs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SimSun" w:cs="Helvetica"/>
          <w:i w:val="0"/>
          <w:iCs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instrText xml:space="preserve"> HYPERLINK "mailto:whiss11@hotmail.com" \t "/Users/daveeastman/Desktop/x/_blank" </w:instrText>
      </w:r>
      <w:r>
        <w:rPr>
          <w:rFonts w:hint="default" w:ascii="Helvetica" w:hAnsi="Helvetica" w:eastAsia="SimSun" w:cs="Helvetica"/>
          <w:i w:val="0"/>
          <w:iCs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Style w:val="51"/>
          <w:rFonts w:hint="default" w:ascii="Helvetica" w:hAnsi="Helvetica" w:eastAsia="SimSun" w:cs="Helvetica"/>
          <w:i w:val="0"/>
          <w:iCs w:val="0"/>
          <w:caps w:val="0"/>
          <w:color w:val="1155CC"/>
          <w:spacing w:val="0"/>
          <w:sz w:val="24"/>
          <w:szCs w:val="24"/>
          <w:shd w:val="clear" w:fill="FFFFFF"/>
        </w:rPr>
        <w:t>whiss11@hotmail.com</w:t>
      </w:r>
      <w:r>
        <w:rPr>
          <w:rFonts w:hint="default" w:ascii="Helvetica" w:hAnsi="Helvetica" w:eastAsia="SimSun" w:cs="Helvetica"/>
          <w:i w:val="0"/>
          <w:iCs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720" w:right="720" w:firstLine="0"/>
        <w:jc w:val="left"/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Phone: 705-662-2123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720" w:right="720" w:firstLine="0"/>
        <w:jc w:val="left"/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bidi w:val="0"/>
        <w:ind w:left="720" w:right="720" w:firstLine="0"/>
        <w:jc w:val="left"/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U11 A - Richard Spadafora: </w:t>
      </w:r>
      <w:r>
        <w:rPr>
          <w:rFonts w:hint="default" w:ascii="Helvetica" w:hAnsi="Helvetica" w:eastAsia="SimSun" w:cs="Helvetica"/>
          <w:i w:val="0"/>
          <w:iCs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SimSun" w:cs="Helvetica"/>
          <w:i w:val="0"/>
          <w:iCs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instrText xml:space="preserve"> HYPERLINK "mailto:rspadaforacpa@gmail.com" \t "/Users/daveeastman/Desktop/x/_blank" </w:instrText>
      </w:r>
      <w:r>
        <w:rPr>
          <w:rFonts w:hint="default" w:ascii="Helvetica" w:hAnsi="Helvetica" w:eastAsia="SimSun" w:cs="Helvetica"/>
          <w:i w:val="0"/>
          <w:iCs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Style w:val="51"/>
          <w:rFonts w:hint="default" w:ascii="Helvetica" w:hAnsi="Helvetica" w:eastAsia="SimSun" w:cs="Helvetica"/>
          <w:i w:val="0"/>
          <w:iCs w:val="0"/>
          <w:caps w:val="0"/>
          <w:color w:val="1155CC"/>
          <w:spacing w:val="0"/>
          <w:sz w:val="24"/>
          <w:szCs w:val="24"/>
          <w:shd w:val="clear" w:fill="FFFFFF"/>
        </w:rPr>
        <w:t>rspadaforacpa@gmail.com</w:t>
      </w:r>
      <w:r>
        <w:rPr>
          <w:rFonts w:hint="default" w:ascii="Helvetica" w:hAnsi="Helvetica" w:eastAsia="SimSun" w:cs="Helvetica"/>
          <w:i w:val="0"/>
          <w:iCs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720" w:right="720" w:firstLine="0"/>
        <w:jc w:val="left"/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Phone: 705-698-6583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720" w:right="720" w:firstLine="0"/>
        <w:jc w:val="left"/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bidi w:val="0"/>
        <w:ind w:left="720" w:right="720" w:firstLine="0"/>
        <w:jc w:val="left"/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U12 AA - Elliott Richardson:  </w:t>
      </w:r>
      <w:r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"mailto:elliott.richardson@hotmail.com" </w:instrText>
      </w:r>
      <w:r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1"/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elliott.richardson@hotmail.com</w:t>
      </w:r>
      <w:r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720" w:right="720" w:firstLine="0"/>
        <w:jc w:val="left"/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Phone: 705-919-5384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720" w:right="720" w:firstLine="0"/>
        <w:jc w:val="left"/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bidi w:val="0"/>
        <w:ind w:left="720" w:right="720" w:firstLine="0"/>
        <w:jc w:val="left"/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U12 A - Neil Blais:  </w:t>
      </w:r>
      <w:r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"mailto:neilblaiz@hotmail.com" </w:instrText>
      </w:r>
      <w:r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1"/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neilblaiz@gmail.com</w:t>
      </w:r>
      <w:r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bidi w:val="0"/>
        <w:ind w:left="720" w:right="720" w:firstLine="0"/>
        <w:jc w:val="left"/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Phone: 705-988-0693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720" w:right="720" w:firstLine="0"/>
        <w:jc w:val="left"/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bidi w:val="0"/>
        <w:ind w:left="720" w:right="720" w:firstLine="0"/>
        <w:jc w:val="left"/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U13 AA - Scott Mullen:  </w:t>
      </w:r>
      <w:r>
        <w:rPr>
          <w:rFonts w:hint="default" w:ascii="Helvetica" w:hAnsi="Helvetica" w:eastAsia="SimSun" w:cs="Helvetica"/>
          <w:i w:val="0"/>
          <w:iCs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SimSun" w:cs="Helvetica"/>
          <w:i w:val="0"/>
          <w:iCs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instrText xml:space="preserve"> HYPERLINK "mailto:scottemullen@gmail.com" \t "/Users/daveeastman/Desktop/x/_blank" </w:instrText>
      </w:r>
      <w:r>
        <w:rPr>
          <w:rFonts w:hint="default" w:ascii="Helvetica" w:hAnsi="Helvetica" w:eastAsia="SimSun" w:cs="Helvetica"/>
          <w:i w:val="0"/>
          <w:iCs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Style w:val="51"/>
          <w:rFonts w:hint="default" w:ascii="Helvetica" w:hAnsi="Helvetica" w:eastAsia="SimSun" w:cs="Helvetica"/>
          <w:i w:val="0"/>
          <w:iCs w:val="0"/>
          <w:caps w:val="0"/>
          <w:color w:val="1155CC"/>
          <w:spacing w:val="0"/>
          <w:sz w:val="24"/>
          <w:szCs w:val="24"/>
          <w:shd w:val="clear" w:fill="FFFFFF"/>
        </w:rPr>
        <w:t>scottemullen@gmail.com</w:t>
      </w:r>
      <w:r>
        <w:rPr>
          <w:rFonts w:hint="default" w:ascii="Helvetica" w:hAnsi="Helvetica" w:eastAsia="SimSun" w:cs="Helvetica"/>
          <w:i w:val="0"/>
          <w:iCs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720" w:right="720" w:firstLine="0"/>
        <w:jc w:val="left"/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Phone: 705-562-6288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720" w:right="720" w:firstLine="0"/>
        <w:jc w:val="left"/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bidi w:val="0"/>
        <w:ind w:left="720" w:right="720" w:firstLine="0"/>
        <w:jc w:val="left"/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U13 A - Mike Sawyer: </w:t>
      </w:r>
      <w:r>
        <w:rPr>
          <w:rFonts w:hint="default" w:ascii="Helvetica" w:hAnsi="Helvetica" w:eastAsia="SimSun" w:cs="Helvetica"/>
          <w:i w:val="0"/>
          <w:iCs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SimSun" w:cs="Helvetica"/>
          <w:i w:val="0"/>
          <w:iCs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instrText xml:space="preserve"> HYPERLINK "mailto:mikesawyer77@gmail.com" \t "/Users/daveeastman/Desktop/x/_blank" </w:instrText>
      </w:r>
      <w:r>
        <w:rPr>
          <w:rFonts w:hint="default" w:ascii="Helvetica" w:hAnsi="Helvetica" w:eastAsia="SimSun" w:cs="Helvetica"/>
          <w:i w:val="0"/>
          <w:iCs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Style w:val="51"/>
          <w:rFonts w:hint="default" w:ascii="Helvetica" w:hAnsi="Helvetica" w:eastAsia="SimSun" w:cs="Helvetica"/>
          <w:i w:val="0"/>
          <w:iCs w:val="0"/>
          <w:caps w:val="0"/>
          <w:color w:val="1155CC"/>
          <w:spacing w:val="0"/>
          <w:sz w:val="24"/>
          <w:szCs w:val="24"/>
          <w:shd w:val="clear" w:fill="FFFFFF"/>
        </w:rPr>
        <w:t>mikesawyer77@gmail.com</w:t>
      </w:r>
      <w:r>
        <w:rPr>
          <w:rFonts w:hint="default" w:ascii="Helvetica" w:hAnsi="Helvetica" w:eastAsia="SimSun" w:cs="Helvetica"/>
          <w:i w:val="0"/>
          <w:iCs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720" w:right="720" w:firstLine="0"/>
        <w:jc w:val="left"/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Phone: 705-665-5032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720" w:right="720" w:firstLine="0"/>
        <w:jc w:val="left"/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bidi w:val="0"/>
        <w:ind w:left="720" w:right="720" w:firstLine="0"/>
        <w:jc w:val="left"/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U14 AA - Al Cross: </w:t>
      </w:r>
      <w:r>
        <w:rPr>
          <w:rFonts w:hint="default" w:ascii="Helvetica" w:hAnsi="Helvetica" w:eastAsia="SimSun" w:cs="Helvetica"/>
          <w:i w:val="0"/>
          <w:iCs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SimSun" w:cs="Helvetica"/>
          <w:i w:val="0"/>
          <w:iCs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instrText xml:space="preserve"> HYPERLINK "mailto:alinazilda@hotmail.com" \t "/Users/daveeastman/Desktop/x/_blank" </w:instrText>
      </w:r>
      <w:r>
        <w:rPr>
          <w:rFonts w:hint="default" w:ascii="Helvetica" w:hAnsi="Helvetica" w:eastAsia="SimSun" w:cs="Helvetica"/>
          <w:i w:val="0"/>
          <w:iCs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Style w:val="51"/>
          <w:rFonts w:hint="default" w:ascii="Helvetica" w:hAnsi="Helvetica" w:eastAsia="SimSun" w:cs="Helvetica"/>
          <w:i w:val="0"/>
          <w:iCs w:val="0"/>
          <w:caps w:val="0"/>
          <w:color w:val="1155CC"/>
          <w:spacing w:val="0"/>
          <w:sz w:val="24"/>
          <w:szCs w:val="24"/>
          <w:shd w:val="clear" w:fill="FFFFFF"/>
        </w:rPr>
        <w:t>alinazilda@hotmail.com</w:t>
      </w:r>
      <w:r>
        <w:rPr>
          <w:rFonts w:hint="default" w:ascii="Helvetica" w:hAnsi="Helvetica" w:eastAsia="SimSun" w:cs="Helvetica"/>
          <w:i w:val="0"/>
          <w:iCs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720" w:right="720" w:firstLine="0"/>
        <w:jc w:val="left"/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Phone: 705-561-6931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720" w:right="720" w:firstLine="0"/>
        <w:jc w:val="left"/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bidi w:val="0"/>
        <w:ind w:left="720" w:right="720" w:firstLine="0"/>
        <w:jc w:val="left"/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U14 A - Tom Close: </w:t>
      </w:r>
      <w:r>
        <w:rPr>
          <w:rFonts w:hint="default" w:ascii="Helvetica" w:hAnsi="Helvetica" w:eastAsia="SimSun" w:cs="Helvetica"/>
          <w:i w:val="0"/>
          <w:iCs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SimSun" w:cs="Helvetica"/>
          <w:i w:val="0"/>
          <w:iCs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instrText xml:space="preserve"> HYPERLINK "mailto:tclose80@gmail.com" \t "/Users/daveeastman/Desktop/x/_blank" </w:instrText>
      </w:r>
      <w:r>
        <w:rPr>
          <w:rFonts w:hint="default" w:ascii="Helvetica" w:hAnsi="Helvetica" w:eastAsia="SimSun" w:cs="Helvetica"/>
          <w:i w:val="0"/>
          <w:iCs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Style w:val="51"/>
          <w:rFonts w:hint="default" w:ascii="Helvetica" w:hAnsi="Helvetica" w:eastAsia="SimSun" w:cs="Helvetica"/>
          <w:i w:val="0"/>
          <w:iCs w:val="0"/>
          <w:caps w:val="0"/>
          <w:color w:val="1155CC"/>
          <w:spacing w:val="0"/>
          <w:sz w:val="24"/>
          <w:szCs w:val="24"/>
          <w:shd w:val="clear" w:fill="FFFFFF"/>
        </w:rPr>
        <w:t>tclose80@gmail.com</w:t>
      </w:r>
      <w:r>
        <w:rPr>
          <w:rFonts w:hint="default" w:ascii="Helvetica" w:hAnsi="Helvetica" w:eastAsia="SimSun" w:cs="Helvetica"/>
          <w:i w:val="0"/>
          <w:iCs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720" w:right="720" w:firstLine="0"/>
        <w:jc w:val="left"/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Phone: 705-794-7777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720" w:right="720" w:firstLine="0"/>
        <w:jc w:val="left"/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bidi w:val="0"/>
        <w:ind w:left="720" w:right="720" w:firstLine="0"/>
        <w:jc w:val="left"/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U15 AA-Marc Saini: </w:t>
      </w:r>
      <w:r>
        <w:rPr>
          <w:rFonts w:hint="default" w:ascii="Helvetica" w:hAnsi="Helvetica" w:eastAsia="SimSun" w:cs="Helvetica"/>
          <w:i w:val="0"/>
          <w:iCs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SimSun" w:cs="Helvetica"/>
          <w:i w:val="0"/>
          <w:iCs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instrText xml:space="preserve"> HYPERLINK "mailto:marc.saini@cambriancollege.ca" \t "/Users/daveeastman/Desktop/x/_blank" </w:instrText>
      </w:r>
      <w:r>
        <w:rPr>
          <w:rFonts w:hint="default" w:ascii="Helvetica" w:hAnsi="Helvetica" w:eastAsia="SimSun" w:cs="Helvetica"/>
          <w:i w:val="0"/>
          <w:iCs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Style w:val="51"/>
          <w:rFonts w:hint="default" w:ascii="Helvetica" w:hAnsi="Helvetica" w:eastAsia="SimSun" w:cs="Helvetica"/>
          <w:i w:val="0"/>
          <w:iCs w:val="0"/>
          <w:caps w:val="0"/>
          <w:color w:val="1155CC"/>
          <w:spacing w:val="0"/>
          <w:sz w:val="24"/>
          <w:szCs w:val="24"/>
          <w:shd w:val="clear" w:fill="FFFFFF"/>
        </w:rPr>
        <w:t>marc.saini@cambriancollege.ca</w:t>
      </w:r>
      <w:r>
        <w:rPr>
          <w:rFonts w:hint="default" w:ascii="Helvetica" w:hAnsi="Helvetica" w:eastAsia="SimSun" w:cs="Helvetica"/>
          <w:i w:val="0"/>
          <w:iCs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720" w:right="720" w:firstLine="0"/>
        <w:jc w:val="left"/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Phone: 705-507-0851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720" w:right="720" w:firstLine="0"/>
        <w:jc w:val="left"/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bidi w:val="0"/>
        <w:ind w:left="720" w:right="720" w:firstLine="0"/>
        <w:jc w:val="left"/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U15 A - Scott Deforge: </w:t>
      </w:r>
      <w:r>
        <w:rPr>
          <w:rFonts w:hint="default" w:ascii="Helvetica" w:hAnsi="Helvetica" w:eastAsia="SimSun" w:cs="Helvetica"/>
          <w:i w:val="0"/>
          <w:iCs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SimSun" w:cs="Helvetica"/>
          <w:i w:val="0"/>
          <w:iCs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instrText xml:space="preserve"> HYPERLINK "mailto:sdeforge@gmes.ca" \t "/Users/daveeastman/Desktop/x/_blank" </w:instrText>
      </w:r>
      <w:r>
        <w:rPr>
          <w:rFonts w:hint="default" w:ascii="Helvetica" w:hAnsi="Helvetica" w:eastAsia="SimSun" w:cs="Helvetica"/>
          <w:i w:val="0"/>
          <w:iCs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Style w:val="51"/>
          <w:rFonts w:hint="default" w:ascii="Helvetica" w:hAnsi="Helvetica" w:eastAsia="SimSun" w:cs="Helvetica"/>
          <w:i w:val="0"/>
          <w:iCs w:val="0"/>
          <w:caps w:val="0"/>
          <w:color w:val="1155CC"/>
          <w:spacing w:val="0"/>
          <w:sz w:val="24"/>
          <w:szCs w:val="24"/>
          <w:shd w:val="clear" w:fill="FFFFFF"/>
        </w:rPr>
        <w:t>sdeforge@gmes.ca</w:t>
      </w:r>
      <w:r>
        <w:rPr>
          <w:rFonts w:hint="default" w:ascii="Helvetica" w:hAnsi="Helvetica" w:eastAsia="SimSun" w:cs="Helvetica"/>
          <w:i w:val="0"/>
          <w:iCs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720" w:right="720" w:firstLine="0"/>
        <w:jc w:val="left"/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Phone: 705-688-6884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720" w:right="720" w:firstLine="0"/>
        <w:jc w:val="left"/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bidi w:val="0"/>
        <w:ind w:left="720" w:right="720" w:firstLine="0"/>
        <w:jc w:val="left"/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U16 AA - Eric Simons: </w:t>
      </w:r>
      <w:r>
        <w:rPr>
          <w:rFonts w:hint="default" w:ascii="Helvetica" w:hAnsi="Helvetica" w:eastAsia="SimSun" w:cs="Helvetica"/>
          <w:i w:val="0"/>
          <w:iCs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SimSun" w:cs="Helvetica"/>
          <w:i w:val="0"/>
          <w:iCs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instrText xml:space="preserve"> HYPERLINK "mailto:eric.simons81@gmail.com" \t "/Users/daveeastman/Desktop/x/_blank" </w:instrText>
      </w:r>
      <w:r>
        <w:rPr>
          <w:rFonts w:hint="default" w:ascii="Helvetica" w:hAnsi="Helvetica" w:eastAsia="SimSun" w:cs="Helvetica"/>
          <w:i w:val="0"/>
          <w:iCs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Style w:val="51"/>
          <w:rFonts w:hint="default" w:ascii="Helvetica" w:hAnsi="Helvetica" w:eastAsia="SimSun" w:cs="Helvetica"/>
          <w:i w:val="0"/>
          <w:iCs w:val="0"/>
          <w:caps w:val="0"/>
          <w:color w:val="1155CC"/>
          <w:spacing w:val="0"/>
          <w:sz w:val="24"/>
          <w:szCs w:val="24"/>
          <w:shd w:val="clear" w:fill="FFFFFF"/>
        </w:rPr>
        <w:t>eric.simons81@gmail.com</w:t>
      </w:r>
      <w:r>
        <w:rPr>
          <w:rFonts w:hint="default" w:ascii="Helvetica" w:hAnsi="Helvetica" w:eastAsia="SimSun" w:cs="Helvetica"/>
          <w:i w:val="0"/>
          <w:iCs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720" w:right="720" w:firstLine="0"/>
        <w:jc w:val="left"/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SimSun" w:cs="Helvetic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Phone: 705-227-1834</w:t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2240" w:h="15840"/>
      <w:pgMar w:top="1440" w:right="1440" w:bottom="1440" w:left="1440" w:header="720" w:footer="720" w:gutter="0"/>
      <w:pgNumType w:start="1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Helvetica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FAD30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BBDABC5"/>
    <w:rsid w:val="3EFBCE54"/>
    <w:rsid w:val="6CEF851C"/>
    <w:rsid w:val="6EAFAD30"/>
    <w:rsid w:val="7176F437"/>
    <w:rsid w:val="79DFC483"/>
    <w:rsid w:val="7FE6B5EF"/>
    <w:rsid w:val="AFEA0E48"/>
    <w:rsid w:val="DCFCEEFE"/>
    <w:rsid w:val="E64FAA36"/>
    <w:rsid w:val="E9F81CD1"/>
    <w:rsid w:val="FFFFE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uiPriority w:val="0"/>
    <w:rPr>
      <w:sz w:val="16"/>
      <w:szCs w:val="16"/>
    </w:rPr>
  </w:style>
  <w:style w:type="paragraph" w:styleId="14">
    <w:name w:val="Block Text"/>
    <w:basedOn w:val="1"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uiPriority w:val="0"/>
    <w:pPr>
      <w:spacing w:after="120"/>
    </w:pPr>
  </w:style>
  <w:style w:type="paragraph" w:styleId="16">
    <w:name w:val="Body Text 2"/>
    <w:basedOn w:val="1"/>
    <w:uiPriority w:val="0"/>
    <w:pPr>
      <w:spacing w:after="120" w:line="480" w:lineRule="auto"/>
    </w:pPr>
  </w:style>
  <w:style w:type="paragraph" w:styleId="17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uiPriority w:val="0"/>
    <w:pPr>
      <w:ind w:firstLine="420" w:firstLineChars="100"/>
    </w:pPr>
  </w:style>
  <w:style w:type="paragraph" w:styleId="19">
    <w:name w:val="Body Text Indent"/>
    <w:basedOn w:val="1"/>
    <w:uiPriority w:val="0"/>
    <w:pPr>
      <w:spacing w:after="120"/>
      <w:ind w:left="420" w:leftChars="200"/>
    </w:pPr>
  </w:style>
  <w:style w:type="paragraph" w:styleId="20">
    <w:name w:val="Body Text First Indent 2"/>
    <w:basedOn w:val="19"/>
    <w:uiPriority w:val="0"/>
    <w:pPr>
      <w:ind w:firstLine="420" w:firstLineChars="200"/>
    </w:pPr>
  </w:style>
  <w:style w:type="paragraph" w:styleId="21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uiPriority w:val="0"/>
    <w:pPr>
      <w:ind w:left="100" w:leftChars="2100"/>
    </w:pPr>
  </w:style>
  <w:style w:type="character" w:styleId="25">
    <w:name w:val="annotation reference"/>
    <w:basedOn w:val="11"/>
    <w:uiPriority w:val="0"/>
    <w:rPr>
      <w:sz w:val="21"/>
      <w:szCs w:val="21"/>
    </w:rPr>
  </w:style>
  <w:style w:type="paragraph" w:styleId="26">
    <w:name w:val="annotation text"/>
    <w:basedOn w:val="1"/>
    <w:uiPriority w:val="0"/>
    <w:pPr>
      <w:jc w:val="left"/>
    </w:pPr>
  </w:style>
  <w:style w:type="paragraph" w:styleId="27">
    <w:name w:val="annotation subject"/>
    <w:basedOn w:val="26"/>
    <w:next w:val="26"/>
    <w:uiPriority w:val="0"/>
    <w:rPr>
      <w:b/>
      <w:bCs/>
    </w:rPr>
  </w:style>
  <w:style w:type="paragraph" w:styleId="28">
    <w:name w:val="Date"/>
    <w:basedOn w:val="1"/>
    <w:next w:val="1"/>
    <w:uiPriority w:val="0"/>
    <w:pPr>
      <w:ind w:left="100" w:leftChars="2500"/>
    </w:pPr>
  </w:style>
  <w:style w:type="paragraph" w:styleId="29">
    <w:name w:val="Document Map"/>
    <w:basedOn w:val="1"/>
    <w:uiPriority w:val="0"/>
    <w:pPr>
      <w:shd w:val="clear" w:color="auto" w:fill="000080"/>
    </w:pPr>
  </w:style>
  <w:style w:type="paragraph" w:styleId="30">
    <w:name w:val="E-mail Signature"/>
    <w:basedOn w:val="1"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uiPriority w:val="0"/>
    <w:rPr>
      <w:vertAlign w:val="superscript"/>
    </w:rPr>
  </w:style>
  <w:style w:type="paragraph" w:styleId="33">
    <w:name w:val="endnote text"/>
    <w:basedOn w:val="1"/>
    <w:uiPriority w:val="0"/>
    <w:pPr>
      <w:snapToGrid w:val="0"/>
      <w:jc w:val="left"/>
    </w:pPr>
  </w:style>
  <w:style w:type="paragraph" w:styleId="34">
    <w:name w:val="envelope address"/>
    <w:basedOn w:val="1"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uiPriority w:val="0"/>
    <w:rPr>
      <w:color w:val="800080"/>
      <w:u w:val="single"/>
    </w:rPr>
  </w:style>
  <w:style w:type="paragraph" w:styleId="3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uiPriority w:val="0"/>
    <w:rPr>
      <w:vertAlign w:val="superscript"/>
    </w:rPr>
  </w:style>
  <w:style w:type="paragraph" w:styleId="39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uiPriority w:val="0"/>
  </w:style>
  <w:style w:type="paragraph" w:styleId="42">
    <w:name w:val="HTML Address"/>
    <w:basedOn w:val="1"/>
    <w:uiPriority w:val="0"/>
    <w:rPr>
      <w:i/>
      <w:iCs/>
    </w:rPr>
  </w:style>
  <w:style w:type="character" w:styleId="43">
    <w:name w:val="HTML Cite"/>
    <w:basedOn w:val="11"/>
    <w:uiPriority w:val="0"/>
    <w:rPr>
      <w:i/>
      <w:iCs/>
    </w:rPr>
  </w:style>
  <w:style w:type="character" w:styleId="44">
    <w:name w:val="HTML Code"/>
    <w:basedOn w:val="11"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uiPriority w:val="0"/>
    <w:rPr>
      <w:i/>
      <w:iCs/>
    </w:rPr>
  </w:style>
  <w:style w:type="character" w:styleId="46">
    <w:name w:val="HTML Keyboard"/>
    <w:basedOn w:val="11"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uiPriority w:val="0"/>
    <w:rPr>
      <w:rFonts w:ascii="Courier New" w:hAnsi="Courier New" w:cs="Courier New"/>
    </w:rPr>
  </w:style>
  <w:style w:type="character" w:styleId="49">
    <w:name w:val="HTML Typewriter"/>
    <w:basedOn w:val="11"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uiPriority w:val="0"/>
    <w:rPr>
      <w:i/>
      <w:iCs/>
    </w:rPr>
  </w:style>
  <w:style w:type="character" w:styleId="51">
    <w:name w:val="Hyperlink"/>
    <w:basedOn w:val="11"/>
    <w:uiPriority w:val="0"/>
    <w:rPr>
      <w:color w:val="0000FF"/>
      <w:u w:val="single"/>
    </w:rPr>
  </w:style>
  <w:style w:type="paragraph" w:styleId="52">
    <w:name w:val="index 1"/>
    <w:basedOn w:val="1"/>
    <w:next w:val="1"/>
    <w:uiPriority w:val="0"/>
  </w:style>
  <w:style w:type="paragraph" w:styleId="53">
    <w:name w:val="index 2"/>
    <w:basedOn w:val="1"/>
    <w:next w:val="1"/>
    <w:uiPriority w:val="0"/>
    <w:pPr>
      <w:ind w:left="200" w:leftChars="200"/>
    </w:pPr>
  </w:style>
  <w:style w:type="paragraph" w:styleId="54">
    <w:name w:val="index 3"/>
    <w:basedOn w:val="1"/>
    <w:next w:val="1"/>
    <w:uiPriority w:val="0"/>
    <w:pPr>
      <w:ind w:left="400" w:leftChars="400"/>
    </w:pPr>
  </w:style>
  <w:style w:type="paragraph" w:styleId="55">
    <w:name w:val="index 4"/>
    <w:basedOn w:val="1"/>
    <w:next w:val="1"/>
    <w:uiPriority w:val="0"/>
    <w:pPr>
      <w:ind w:left="600" w:leftChars="600"/>
    </w:pPr>
  </w:style>
  <w:style w:type="paragraph" w:styleId="56">
    <w:name w:val="index 5"/>
    <w:basedOn w:val="1"/>
    <w:next w:val="1"/>
    <w:uiPriority w:val="0"/>
    <w:pPr>
      <w:ind w:left="800" w:leftChars="800"/>
    </w:pPr>
  </w:style>
  <w:style w:type="paragraph" w:styleId="57">
    <w:name w:val="index 6"/>
    <w:basedOn w:val="1"/>
    <w:next w:val="1"/>
    <w:uiPriority w:val="0"/>
    <w:pPr>
      <w:ind w:left="1000" w:leftChars="1000"/>
    </w:pPr>
  </w:style>
  <w:style w:type="paragraph" w:styleId="58">
    <w:name w:val="index 7"/>
    <w:basedOn w:val="1"/>
    <w:next w:val="1"/>
    <w:uiPriority w:val="0"/>
    <w:pPr>
      <w:ind w:left="1200" w:leftChars="1200"/>
    </w:pPr>
  </w:style>
  <w:style w:type="paragraph" w:styleId="59">
    <w:name w:val="index 8"/>
    <w:basedOn w:val="1"/>
    <w:next w:val="1"/>
    <w:uiPriority w:val="0"/>
    <w:pPr>
      <w:ind w:left="1400" w:leftChars="1400"/>
    </w:pPr>
  </w:style>
  <w:style w:type="paragraph" w:styleId="60">
    <w:name w:val="index 9"/>
    <w:basedOn w:val="1"/>
    <w:next w:val="1"/>
    <w:uiPriority w:val="0"/>
    <w:pPr>
      <w:ind w:left="1600" w:leftChars="1600"/>
    </w:pPr>
  </w:style>
  <w:style w:type="paragraph" w:styleId="61">
    <w:name w:val="index heading"/>
    <w:basedOn w:val="1"/>
    <w:next w:val="52"/>
    <w:uiPriority w:val="0"/>
    <w:rPr>
      <w:rFonts w:ascii="Arial" w:hAnsi="Arial" w:cs="Arial"/>
      <w:b/>
      <w:bCs/>
    </w:rPr>
  </w:style>
  <w:style w:type="character" w:styleId="62">
    <w:name w:val="line number"/>
    <w:basedOn w:val="11"/>
    <w:uiPriority w:val="0"/>
  </w:style>
  <w:style w:type="paragraph" w:styleId="63">
    <w:name w:val="List"/>
    <w:basedOn w:val="1"/>
    <w:uiPriority w:val="0"/>
    <w:pPr>
      <w:ind w:left="200" w:hanging="200" w:hangingChars="200"/>
    </w:pPr>
  </w:style>
  <w:style w:type="paragraph" w:styleId="64">
    <w:name w:val="List 2"/>
    <w:basedOn w:val="1"/>
    <w:uiPriority w:val="0"/>
    <w:pPr>
      <w:ind w:left="100" w:leftChars="200" w:hanging="200" w:hangingChars="200"/>
    </w:pPr>
  </w:style>
  <w:style w:type="paragraph" w:styleId="65">
    <w:name w:val="List 3"/>
    <w:basedOn w:val="1"/>
    <w:uiPriority w:val="0"/>
    <w:pPr>
      <w:ind w:left="100" w:leftChars="400" w:hanging="200" w:hangingChars="200"/>
    </w:pPr>
  </w:style>
  <w:style w:type="paragraph" w:styleId="66">
    <w:name w:val="List 4"/>
    <w:basedOn w:val="1"/>
    <w:uiPriority w:val="0"/>
    <w:pPr>
      <w:ind w:left="100" w:leftChars="600" w:hanging="200" w:hangingChars="200"/>
    </w:pPr>
  </w:style>
  <w:style w:type="paragraph" w:styleId="67">
    <w:name w:val="List 5"/>
    <w:basedOn w:val="1"/>
    <w:uiPriority w:val="0"/>
    <w:pPr>
      <w:ind w:left="100" w:leftChars="800" w:hanging="200" w:hangingChars="200"/>
    </w:pPr>
  </w:style>
  <w:style w:type="paragraph" w:styleId="68">
    <w:name w:val="List Bullet"/>
    <w:basedOn w:val="1"/>
    <w:uiPriority w:val="0"/>
    <w:pPr>
      <w:numPr>
        <w:ilvl w:val="0"/>
        <w:numId w:val="1"/>
      </w:numPr>
    </w:pPr>
  </w:style>
  <w:style w:type="paragraph" w:styleId="69">
    <w:name w:val="List Bullet 2"/>
    <w:basedOn w:val="1"/>
    <w:uiPriority w:val="0"/>
    <w:pPr>
      <w:numPr>
        <w:ilvl w:val="0"/>
        <w:numId w:val="2"/>
      </w:numPr>
    </w:pPr>
  </w:style>
  <w:style w:type="paragraph" w:styleId="70">
    <w:name w:val="List Bullet 3"/>
    <w:basedOn w:val="1"/>
    <w:uiPriority w:val="0"/>
    <w:pPr>
      <w:numPr>
        <w:ilvl w:val="0"/>
        <w:numId w:val="3"/>
      </w:numPr>
    </w:pPr>
  </w:style>
  <w:style w:type="paragraph" w:styleId="71">
    <w:name w:val="List Bullet 4"/>
    <w:basedOn w:val="1"/>
    <w:uiPriority w:val="0"/>
    <w:pPr>
      <w:numPr>
        <w:ilvl w:val="0"/>
        <w:numId w:val="4"/>
      </w:numPr>
    </w:pPr>
  </w:style>
  <w:style w:type="paragraph" w:styleId="72">
    <w:name w:val="List Bullet 5"/>
    <w:basedOn w:val="1"/>
    <w:uiPriority w:val="0"/>
    <w:pPr>
      <w:numPr>
        <w:ilvl w:val="0"/>
        <w:numId w:val="5"/>
      </w:numPr>
    </w:pPr>
  </w:style>
  <w:style w:type="paragraph" w:styleId="73">
    <w:name w:val="List Continue"/>
    <w:basedOn w:val="1"/>
    <w:uiPriority w:val="0"/>
    <w:pPr>
      <w:spacing w:after="120"/>
      <w:ind w:left="420" w:leftChars="200"/>
    </w:pPr>
  </w:style>
  <w:style w:type="paragraph" w:styleId="74">
    <w:name w:val="List Continue 2"/>
    <w:basedOn w:val="1"/>
    <w:uiPriority w:val="0"/>
    <w:pPr>
      <w:spacing w:after="120"/>
      <w:ind w:left="840" w:leftChars="400"/>
    </w:pPr>
  </w:style>
  <w:style w:type="paragraph" w:styleId="75">
    <w:name w:val="List Continue 3"/>
    <w:basedOn w:val="1"/>
    <w:uiPriority w:val="0"/>
    <w:pPr>
      <w:spacing w:after="120"/>
      <w:ind w:left="1260" w:leftChars="600"/>
    </w:pPr>
  </w:style>
  <w:style w:type="paragraph" w:styleId="76">
    <w:name w:val="List Continue 4"/>
    <w:basedOn w:val="1"/>
    <w:uiPriority w:val="0"/>
    <w:pPr>
      <w:spacing w:after="120"/>
      <w:ind w:left="1680" w:leftChars="800"/>
    </w:pPr>
  </w:style>
  <w:style w:type="paragraph" w:styleId="77">
    <w:name w:val="List Continue 5"/>
    <w:basedOn w:val="1"/>
    <w:uiPriority w:val="0"/>
    <w:pPr>
      <w:spacing w:after="120"/>
      <w:ind w:left="2100" w:leftChars="1000"/>
    </w:pPr>
  </w:style>
  <w:style w:type="paragraph" w:styleId="78">
    <w:name w:val="List Number"/>
    <w:basedOn w:val="1"/>
    <w:uiPriority w:val="0"/>
    <w:pPr>
      <w:numPr>
        <w:ilvl w:val="0"/>
        <w:numId w:val="6"/>
      </w:numPr>
    </w:pPr>
  </w:style>
  <w:style w:type="paragraph" w:styleId="79">
    <w:name w:val="List Number 2"/>
    <w:basedOn w:val="1"/>
    <w:uiPriority w:val="0"/>
    <w:pPr>
      <w:numPr>
        <w:ilvl w:val="0"/>
        <w:numId w:val="7"/>
      </w:numPr>
    </w:pPr>
  </w:style>
  <w:style w:type="paragraph" w:styleId="80">
    <w:name w:val="List Number 3"/>
    <w:basedOn w:val="1"/>
    <w:uiPriority w:val="0"/>
    <w:pPr>
      <w:numPr>
        <w:ilvl w:val="0"/>
        <w:numId w:val="8"/>
      </w:numPr>
    </w:pPr>
  </w:style>
  <w:style w:type="paragraph" w:styleId="81">
    <w:name w:val="List Number 4"/>
    <w:basedOn w:val="1"/>
    <w:uiPriority w:val="0"/>
    <w:pPr>
      <w:numPr>
        <w:ilvl w:val="0"/>
        <w:numId w:val="9"/>
      </w:numPr>
    </w:pPr>
  </w:style>
  <w:style w:type="paragraph" w:styleId="82">
    <w:name w:val="List Number 5"/>
    <w:basedOn w:val="1"/>
    <w:uiPriority w:val="0"/>
    <w:pPr>
      <w:numPr>
        <w:ilvl w:val="0"/>
        <w:numId w:val="10"/>
      </w:numPr>
    </w:pPr>
  </w:style>
  <w:style w:type="paragraph" w:styleId="83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uiPriority w:val="0"/>
    <w:rPr>
      <w:sz w:val="24"/>
      <w:szCs w:val="24"/>
    </w:rPr>
  </w:style>
  <w:style w:type="paragraph" w:styleId="86">
    <w:name w:val="Normal Indent"/>
    <w:basedOn w:val="1"/>
    <w:uiPriority w:val="0"/>
    <w:pPr>
      <w:ind w:firstLine="420" w:firstLineChars="200"/>
    </w:pPr>
  </w:style>
  <w:style w:type="paragraph" w:styleId="87">
    <w:name w:val="Note Heading"/>
    <w:basedOn w:val="1"/>
    <w:next w:val="1"/>
    <w:uiPriority w:val="0"/>
    <w:pPr>
      <w:jc w:val="center"/>
    </w:pPr>
  </w:style>
  <w:style w:type="character" w:styleId="88">
    <w:name w:val="page number"/>
    <w:basedOn w:val="11"/>
    <w:uiPriority w:val="0"/>
  </w:style>
  <w:style w:type="paragraph" w:styleId="89">
    <w:name w:val="Plain Text"/>
    <w:basedOn w:val="1"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uiPriority w:val="0"/>
  </w:style>
  <w:style w:type="paragraph" w:styleId="91">
    <w:name w:val="Signature"/>
    <w:basedOn w:val="1"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uiPriority w:val="0"/>
    <w:pPr>
      <w:ind w:left="420" w:leftChars="200"/>
    </w:pPr>
  </w:style>
  <w:style w:type="paragraph" w:styleId="129">
    <w:name w:val="table of figures"/>
    <w:basedOn w:val="1"/>
    <w:next w:val="1"/>
    <w:uiPriority w:val="0"/>
    <w:pPr>
      <w:ind w:leftChars="200" w:hanging="200" w:hangingChars="200"/>
    </w:pPr>
  </w:style>
  <w:style w:type="table" w:styleId="130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uiPriority w:val="0"/>
  </w:style>
  <w:style w:type="paragraph" w:styleId="143">
    <w:name w:val="toc 2"/>
    <w:basedOn w:val="1"/>
    <w:next w:val="1"/>
    <w:uiPriority w:val="0"/>
    <w:pPr>
      <w:ind w:left="420" w:leftChars="200"/>
    </w:pPr>
  </w:style>
  <w:style w:type="paragraph" w:styleId="144">
    <w:name w:val="toc 3"/>
    <w:basedOn w:val="1"/>
    <w:next w:val="1"/>
    <w:uiPriority w:val="0"/>
    <w:pPr>
      <w:ind w:left="840" w:leftChars="400"/>
    </w:pPr>
  </w:style>
  <w:style w:type="paragraph" w:styleId="145">
    <w:name w:val="toc 4"/>
    <w:basedOn w:val="1"/>
    <w:next w:val="1"/>
    <w:uiPriority w:val="0"/>
    <w:pPr>
      <w:ind w:left="1260" w:leftChars="600"/>
    </w:pPr>
  </w:style>
  <w:style w:type="paragraph" w:styleId="146">
    <w:name w:val="toc 5"/>
    <w:basedOn w:val="1"/>
    <w:next w:val="1"/>
    <w:uiPriority w:val="0"/>
    <w:pPr>
      <w:ind w:left="1680" w:leftChars="800"/>
    </w:pPr>
  </w:style>
  <w:style w:type="paragraph" w:styleId="147">
    <w:name w:val="toc 6"/>
    <w:basedOn w:val="1"/>
    <w:next w:val="1"/>
    <w:uiPriority w:val="0"/>
    <w:pPr>
      <w:ind w:left="2100" w:leftChars="1000"/>
    </w:pPr>
  </w:style>
  <w:style w:type="paragraph" w:styleId="148">
    <w:name w:val="toc 7"/>
    <w:basedOn w:val="1"/>
    <w:next w:val="1"/>
    <w:uiPriority w:val="0"/>
    <w:pPr>
      <w:ind w:left="2520" w:leftChars="1200"/>
    </w:pPr>
  </w:style>
  <w:style w:type="paragraph" w:styleId="149">
    <w:name w:val="toc 8"/>
    <w:basedOn w:val="1"/>
    <w:next w:val="1"/>
    <w:uiPriority w:val="0"/>
    <w:pPr>
      <w:ind w:left="2940" w:leftChars="1400"/>
    </w:pPr>
  </w:style>
  <w:style w:type="paragraph" w:styleId="150">
    <w:name w:val="toc 9"/>
    <w:basedOn w:val="1"/>
    <w:next w:val="1"/>
    <w:uiPriority w:val="0"/>
    <w:pPr>
      <w:ind w:left="3360" w:leftChars="1600"/>
    </w:pPr>
  </w:style>
  <w:style w:type="table" w:styleId="151">
    <w:name w:val="Light Shading"/>
    <w:basedOn w:val="12"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Office_5.7.1.8093_F1E327BC-269C-435d-A152-05C5408002CA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2024-03-22T12:03:00Z</dcterms:created>
  <dc:creator>daveeastman</dc:creator>
  <cp:lastModifiedBy>Dave Eastman</cp:lastModifiedBy>
  <dcterms:modified xsi:type="dcterms:W3CDTF">2024-04-09T13:33:09Z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1033-5.7.1.8093</vt:lpwstr>
  </property>
</Properties>
</file>